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0D" w:rsidRPr="00690CF2" w:rsidRDefault="00D76D0D" w:rsidP="00D76D0D">
      <w:pPr>
        <w:spacing w:after="0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Załącznik nr 1 do zapytania ofertowego </w:t>
      </w:r>
      <w:r w:rsidR="00AE7F02" w:rsidRPr="00AE7F02">
        <w:rPr>
          <w:rFonts w:eastAsia="Calibri" w:cs="Times New Roman"/>
        </w:rPr>
        <w:t>I-I.2151.24.2021</w:t>
      </w:r>
    </w:p>
    <w:p w:rsidR="00D76D0D" w:rsidRDefault="00D76D0D" w:rsidP="00D76D0D">
      <w:pPr>
        <w:keepNext/>
        <w:widowControl w:val="0"/>
        <w:tabs>
          <w:tab w:val="left" w:pos="708"/>
        </w:tabs>
        <w:suppressAutoHyphens/>
        <w:spacing w:after="0"/>
        <w:jc w:val="center"/>
        <w:outlineLvl w:val="7"/>
        <w:rPr>
          <w:rFonts w:eastAsia="Calibri" w:cs="Times New Roman"/>
        </w:rPr>
      </w:pPr>
    </w:p>
    <w:p w:rsidR="00D76D0D" w:rsidRPr="00690CF2" w:rsidRDefault="00D76D0D" w:rsidP="00D76D0D">
      <w:pPr>
        <w:keepNext/>
        <w:widowControl w:val="0"/>
        <w:tabs>
          <w:tab w:val="left" w:pos="708"/>
        </w:tabs>
        <w:suppressAutoHyphens/>
        <w:spacing w:after="0"/>
        <w:jc w:val="center"/>
        <w:outlineLvl w:val="7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b/>
          <w:kern w:val="1"/>
          <w:szCs w:val="24"/>
          <w:lang w:eastAsia="zh-CN" w:bidi="hi-IN"/>
        </w:rPr>
        <w:t>FORMULARZ  OFERTY</w:t>
      </w:r>
    </w:p>
    <w:p w:rsidR="00D76D0D" w:rsidRPr="00690CF2" w:rsidRDefault="00D76D0D" w:rsidP="00D76D0D">
      <w:pPr>
        <w:spacing w:after="0"/>
        <w:rPr>
          <w:rFonts w:eastAsia="Calibri" w:cs="Times New Roman"/>
        </w:rPr>
      </w:pPr>
    </w:p>
    <w:p w:rsidR="00D76D0D" w:rsidRPr="00690CF2" w:rsidRDefault="00D76D0D" w:rsidP="00D76D0D">
      <w:pPr>
        <w:widowControl w:val="0"/>
        <w:suppressAutoHyphens/>
        <w:spacing w:after="0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Nazwa i siedziba </w:t>
      </w:r>
      <w:r>
        <w:rPr>
          <w:rFonts w:eastAsia="SimSun" w:cs="Times New Roman"/>
          <w:kern w:val="1"/>
          <w:szCs w:val="24"/>
          <w:lang w:bidi="hi-IN"/>
        </w:rPr>
        <w:t>Wykonawcy:</w:t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Adres:</w:t>
      </w:r>
      <w:r>
        <w:rPr>
          <w:rFonts w:eastAsia="SimSun" w:cs="Times New Roman"/>
          <w:kern w:val="1"/>
          <w:szCs w:val="24"/>
          <w:lang w:bidi="hi-IN"/>
        </w:rPr>
        <w:t xml:space="preserve">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Województwo: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Powiat: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NIP:  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TEL.: 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e-mail :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bCs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eastAsia="zh-CN" w:bidi="hi-IN"/>
        </w:rPr>
        <w:t>Nawiązując do zapy</w:t>
      </w:r>
      <w:r w:rsidR="00881E95">
        <w:rPr>
          <w:rFonts w:eastAsia="SimSun" w:cs="Times New Roman"/>
          <w:kern w:val="1"/>
          <w:szCs w:val="24"/>
          <w:lang w:eastAsia="zh-CN" w:bidi="hi-IN"/>
        </w:rPr>
        <w:t xml:space="preserve">tania ofertowego na zadanie pn. </w:t>
      </w:r>
      <w:r w:rsidR="001D3CCD" w:rsidRPr="001D3CCD">
        <w:rPr>
          <w:rFonts w:eastAsia="SimSun" w:cs="Times New Roman"/>
          <w:i/>
          <w:kern w:val="1"/>
          <w:szCs w:val="24"/>
          <w:lang w:eastAsia="zh-CN" w:bidi="hi-IN"/>
        </w:rPr>
        <w:t xml:space="preserve">Wykonanie dwóch kart informacyjnych dla dwóch przedsięwzięć mogących potencjalnie znacząco oddziaływać na środowisko tj.: zabudowy mieszkaniowej wraz z towarzyszącą jej infrastrukturą na terenach nieobjętych ustaleniami miejscowego planu zagospodarowania przestrzennego albo miejscowego planu odbudowy na działkach: Orliska, dz. </w:t>
      </w:r>
      <w:proofErr w:type="spellStart"/>
      <w:r w:rsidR="001D3CCD" w:rsidRPr="001D3CCD">
        <w:rPr>
          <w:rFonts w:eastAsia="SimSun" w:cs="Times New Roman"/>
          <w:i/>
          <w:kern w:val="1"/>
          <w:szCs w:val="24"/>
          <w:lang w:eastAsia="zh-CN" w:bidi="hi-IN"/>
        </w:rPr>
        <w:t>ewid</w:t>
      </w:r>
      <w:proofErr w:type="spellEnd"/>
      <w:r w:rsidR="001D3CCD" w:rsidRPr="001D3CCD">
        <w:rPr>
          <w:rFonts w:eastAsia="SimSun" w:cs="Times New Roman"/>
          <w:i/>
          <w:kern w:val="1"/>
          <w:szCs w:val="24"/>
          <w:lang w:eastAsia="zh-CN" w:bidi="hi-IN"/>
        </w:rPr>
        <w:t>. 2</w:t>
      </w:r>
      <w:r w:rsidR="001D3CCD">
        <w:rPr>
          <w:rFonts w:eastAsia="SimSun" w:cs="Times New Roman"/>
          <w:i/>
          <w:kern w:val="1"/>
          <w:szCs w:val="24"/>
          <w:lang w:eastAsia="zh-CN" w:bidi="hi-IN"/>
        </w:rPr>
        <w:t xml:space="preserve">788, Furmany, dz. </w:t>
      </w:r>
      <w:proofErr w:type="spellStart"/>
      <w:r w:rsidR="001D3CCD">
        <w:rPr>
          <w:rFonts w:eastAsia="SimSun" w:cs="Times New Roman"/>
          <w:i/>
          <w:kern w:val="1"/>
          <w:szCs w:val="24"/>
          <w:lang w:eastAsia="zh-CN" w:bidi="hi-IN"/>
        </w:rPr>
        <w:t>ewid</w:t>
      </w:r>
      <w:proofErr w:type="spellEnd"/>
      <w:r w:rsidR="001D3CCD">
        <w:rPr>
          <w:rFonts w:eastAsia="SimSun" w:cs="Times New Roman"/>
          <w:i/>
          <w:kern w:val="1"/>
          <w:szCs w:val="24"/>
          <w:lang w:eastAsia="zh-CN" w:bidi="hi-IN"/>
        </w:rPr>
        <w:t>. - 234/1</w:t>
      </w:r>
      <w:r w:rsidR="00881E95">
        <w:rPr>
          <w:rFonts w:eastAsia="SimSun" w:cs="Times New Roman"/>
          <w:i/>
          <w:kern w:val="1"/>
          <w:szCs w:val="24"/>
          <w:lang w:eastAsia="zh-CN" w:bidi="hi-IN"/>
        </w:rPr>
        <w:t xml:space="preserve">, </w:t>
      </w:r>
      <w:r w:rsidR="00881E95" w:rsidRPr="00881E95">
        <w:rPr>
          <w:rFonts w:eastAsia="SimSun" w:cs="Times New Roman"/>
          <w:kern w:val="1"/>
          <w:szCs w:val="24"/>
          <w:lang w:eastAsia="zh-CN" w:bidi="hi-IN"/>
        </w:rPr>
        <w:t>oferuję wykonanie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900"/>
        <w:gridCol w:w="1724"/>
        <w:gridCol w:w="1812"/>
      </w:tblGrid>
      <w:tr w:rsidR="00F86213" w:rsidTr="00F86213">
        <w:tc>
          <w:tcPr>
            <w:tcW w:w="846" w:type="dxa"/>
          </w:tcPr>
          <w:p w:rsidR="00F86213" w:rsidRPr="00F86213" w:rsidRDefault="00F86213" w:rsidP="00F86213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Cs w:val="24"/>
                <w:lang w:bidi="hi-IN"/>
              </w:rPr>
            </w:pPr>
            <w:r w:rsidRPr="00F86213">
              <w:rPr>
                <w:rFonts w:eastAsia="SimSun" w:cs="Times New Roman"/>
                <w:b/>
                <w:kern w:val="1"/>
                <w:szCs w:val="24"/>
                <w:lang w:bidi="hi-IN"/>
              </w:rPr>
              <w:t>Lp.</w:t>
            </w:r>
          </w:p>
        </w:tc>
        <w:tc>
          <w:tcPr>
            <w:tcW w:w="2778" w:type="dxa"/>
          </w:tcPr>
          <w:p w:rsidR="00F86213" w:rsidRPr="00F86213" w:rsidRDefault="00F86213" w:rsidP="00F86213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Cs w:val="24"/>
                <w:lang w:bidi="hi-IN"/>
              </w:rPr>
            </w:pPr>
            <w:r w:rsidRPr="00F86213">
              <w:rPr>
                <w:rFonts w:eastAsia="SimSun" w:cs="Times New Roman"/>
                <w:b/>
                <w:kern w:val="1"/>
                <w:szCs w:val="24"/>
                <w:lang w:bidi="hi-IN"/>
              </w:rPr>
              <w:t>Nazwa</w:t>
            </w:r>
          </w:p>
        </w:tc>
        <w:tc>
          <w:tcPr>
            <w:tcW w:w="1900" w:type="dxa"/>
          </w:tcPr>
          <w:p w:rsidR="00F86213" w:rsidRPr="00F86213" w:rsidRDefault="00F86213" w:rsidP="00F86213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Cs w:val="24"/>
                <w:lang w:bidi="hi-IN"/>
              </w:rPr>
            </w:pPr>
            <w:r w:rsidRPr="00F86213">
              <w:rPr>
                <w:rFonts w:eastAsia="SimSun" w:cs="Times New Roman"/>
                <w:b/>
                <w:kern w:val="1"/>
                <w:szCs w:val="24"/>
                <w:lang w:bidi="hi-IN"/>
              </w:rPr>
              <w:t>Cena netto</w:t>
            </w:r>
          </w:p>
        </w:tc>
        <w:tc>
          <w:tcPr>
            <w:tcW w:w="1724" w:type="dxa"/>
          </w:tcPr>
          <w:p w:rsidR="00F86213" w:rsidRPr="00F86213" w:rsidRDefault="00F86213" w:rsidP="00F86213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Cs w:val="24"/>
                <w:lang w:bidi="hi-IN"/>
              </w:rPr>
            </w:pPr>
            <w:r w:rsidRPr="00F86213">
              <w:rPr>
                <w:rFonts w:eastAsia="SimSun" w:cs="Times New Roman"/>
                <w:b/>
                <w:kern w:val="1"/>
                <w:szCs w:val="24"/>
                <w:lang w:bidi="hi-IN"/>
              </w:rPr>
              <w:t>VAT</w:t>
            </w:r>
          </w:p>
        </w:tc>
        <w:tc>
          <w:tcPr>
            <w:tcW w:w="1812" w:type="dxa"/>
          </w:tcPr>
          <w:p w:rsidR="00F86213" w:rsidRPr="00F86213" w:rsidRDefault="00F86213" w:rsidP="00F86213">
            <w:pPr>
              <w:widowControl w:val="0"/>
              <w:suppressAutoHyphens/>
              <w:spacing w:after="0"/>
              <w:jc w:val="center"/>
              <w:rPr>
                <w:rFonts w:eastAsia="SimSun" w:cs="Times New Roman"/>
                <w:b/>
                <w:kern w:val="1"/>
                <w:szCs w:val="24"/>
                <w:lang w:bidi="hi-IN"/>
              </w:rPr>
            </w:pPr>
            <w:r w:rsidRPr="00F86213">
              <w:rPr>
                <w:rFonts w:eastAsia="SimSun" w:cs="Times New Roman"/>
                <w:b/>
                <w:kern w:val="1"/>
                <w:szCs w:val="24"/>
                <w:lang w:bidi="hi-IN"/>
              </w:rPr>
              <w:t>Cena brutto</w:t>
            </w:r>
          </w:p>
        </w:tc>
      </w:tr>
      <w:tr w:rsidR="00F86213" w:rsidTr="00F86213">
        <w:tc>
          <w:tcPr>
            <w:tcW w:w="846" w:type="dxa"/>
          </w:tcPr>
          <w:p w:rsidR="00F86213" w:rsidRPr="00F86213" w:rsidRDefault="00F86213" w:rsidP="00F86213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2778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  <w:r w:rsidRPr="00F86213">
              <w:rPr>
                <w:rFonts w:eastAsia="SimSun" w:cs="Times New Roman"/>
                <w:kern w:val="1"/>
                <w:szCs w:val="24"/>
                <w:lang w:bidi="hi-IN"/>
              </w:rPr>
              <w:t xml:space="preserve">Orliska, dz. </w:t>
            </w:r>
            <w:proofErr w:type="spellStart"/>
            <w:r w:rsidRPr="00F86213">
              <w:rPr>
                <w:rFonts w:eastAsia="SimSun" w:cs="Times New Roman"/>
                <w:kern w:val="1"/>
                <w:szCs w:val="24"/>
                <w:lang w:bidi="hi-IN"/>
              </w:rPr>
              <w:t>ewid</w:t>
            </w:r>
            <w:proofErr w:type="spellEnd"/>
            <w:r w:rsidRPr="00F86213">
              <w:rPr>
                <w:rFonts w:eastAsia="SimSun" w:cs="Times New Roman"/>
                <w:kern w:val="1"/>
                <w:szCs w:val="24"/>
                <w:lang w:bidi="hi-IN"/>
              </w:rPr>
              <w:t>. 2788</w:t>
            </w:r>
          </w:p>
        </w:tc>
        <w:tc>
          <w:tcPr>
            <w:tcW w:w="1900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1724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1812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</w:tr>
      <w:tr w:rsidR="00F86213" w:rsidTr="00F86213">
        <w:tc>
          <w:tcPr>
            <w:tcW w:w="846" w:type="dxa"/>
            <w:tcBorders>
              <w:bottom w:val="single" w:sz="4" w:space="0" w:color="auto"/>
            </w:tcBorders>
          </w:tcPr>
          <w:p w:rsidR="00F86213" w:rsidRPr="00F86213" w:rsidRDefault="00F86213" w:rsidP="00F86213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2778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  <w:r w:rsidRPr="00F86213">
              <w:rPr>
                <w:rFonts w:eastAsia="SimSun" w:cs="Times New Roman"/>
                <w:kern w:val="1"/>
                <w:szCs w:val="24"/>
                <w:lang w:bidi="hi-IN"/>
              </w:rPr>
              <w:t xml:space="preserve">Furmany, dz. </w:t>
            </w:r>
            <w:proofErr w:type="spellStart"/>
            <w:r w:rsidRPr="00F86213">
              <w:rPr>
                <w:rFonts w:eastAsia="SimSun" w:cs="Times New Roman"/>
                <w:kern w:val="1"/>
                <w:szCs w:val="24"/>
                <w:lang w:bidi="hi-IN"/>
              </w:rPr>
              <w:t>ewid</w:t>
            </w:r>
            <w:proofErr w:type="spellEnd"/>
            <w:r w:rsidRPr="00F86213">
              <w:rPr>
                <w:rFonts w:eastAsia="SimSun" w:cs="Times New Roman"/>
                <w:kern w:val="1"/>
                <w:szCs w:val="24"/>
                <w:lang w:bidi="hi-IN"/>
              </w:rPr>
              <w:t>. - 234/1</w:t>
            </w:r>
          </w:p>
        </w:tc>
        <w:tc>
          <w:tcPr>
            <w:tcW w:w="1900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1724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1812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</w:tr>
      <w:tr w:rsidR="00F86213" w:rsidTr="00F86213">
        <w:tc>
          <w:tcPr>
            <w:tcW w:w="846" w:type="dxa"/>
            <w:tcBorders>
              <w:left w:val="nil"/>
              <w:bottom w:val="nil"/>
            </w:tcBorders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2778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  <w:r>
              <w:rPr>
                <w:rFonts w:eastAsia="SimSun" w:cs="Times New Roman"/>
                <w:kern w:val="1"/>
                <w:szCs w:val="24"/>
                <w:lang w:bidi="hi-IN"/>
              </w:rPr>
              <w:t>Suma:</w:t>
            </w:r>
          </w:p>
        </w:tc>
        <w:tc>
          <w:tcPr>
            <w:tcW w:w="1900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1724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  <w:tc>
          <w:tcPr>
            <w:tcW w:w="1812" w:type="dxa"/>
          </w:tcPr>
          <w:p w:rsidR="00F86213" w:rsidRDefault="00F86213" w:rsidP="00D76D0D">
            <w:pPr>
              <w:widowControl w:val="0"/>
              <w:suppressAutoHyphens/>
              <w:spacing w:after="0"/>
              <w:jc w:val="both"/>
              <w:rPr>
                <w:rFonts w:eastAsia="SimSun" w:cs="Times New Roman"/>
                <w:kern w:val="1"/>
                <w:szCs w:val="24"/>
                <w:lang w:bidi="hi-IN"/>
              </w:rPr>
            </w:pPr>
          </w:p>
        </w:tc>
      </w:tr>
    </w:tbl>
    <w:p w:rsidR="00DD09BF" w:rsidRDefault="00DD09BF" w:rsidP="00D76D0D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>
        <w:rPr>
          <w:rFonts w:eastAsia="SimSun" w:cs="Times New Roman"/>
          <w:kern w:val="1"/>
          <w:szCs w:val="24"/>
          <w:lang w:bidi="hi-IN"/>
        </w:rPr>
        <w:t>Oświadczam</w:t>
      </w:r>
      <w:r w:rsidR="00D76D0D" w:rsidRPr="00DD09BF">
        <w:rPr>
          <w:rFonts w:eastAsia="SimSun" w:cs="Times New Roman"/>
          <w:kern w:val="1"/>
          <w:szCs w:val="24"/>
          <w:lang w:bidi="hi-IN"/>
        </w:rPr>
        <w:t>, że powyższe ceny zawierają wszystkie koszty jakie ponosi Zamawiający w przypadku wyboru naszej oferty.</w:t>
      </w:r>
    </w:p>
    <w:p w:rsidR="00DD09BF" w:rsidRDefault="00DD09BF" w:rsidP="00D76D0D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>
        <w:rPr>
          <w:rFonts w:eastAsia="SimSun" w:cs="Times New Roman"/>
          <w:kern w:val="1"/>
          <w:szCs w:val="24"/>
          <w:lang w:bidi="hi-IN"/>
        </w:rPr>
        <w:t>Oświadczam</w:t>
      </w:r>
      <w:r w:rsidR="00D76D0D" w:rsidRPr="00DD09BF">
        <w:rPr>
          <w:rFonts w:eastAsia="SimSun" w:cs="Times New Roman"/>
          <w:kern w:val="1"/>
          <w:szCs w:val="24"/>
          <w:lang w:bidi="hi-IN"/>
        </w:rPr>
        <w:t>, że uważamy się za związanych niniejszą ofertą przez okres 30 dni od upływu terminu do składania ofert.</w:t>
      </w:r>
    </w:p>
    <w:p w:rsidR="00D76D0D" w:rsidRPr="00DD09BF" w:rsidRDefault="00DD09BF" w:rsidP="00D76D0D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>
        <w:rPr>
          <w:rFonts w:eastAsia="SimSun" w:cs="Times New Roman"/>
          <w:kern w:val="1"/>
          <w:szCs w:val="24"/>
          <w:lang w:bidi="hi-IN"/>
        </w:rPr>
        <w:t>Oświadczam</w:t>
      </w:r>
      <w:r w:rsidR="00D76D0D" w:rsidRPr="00DD09BF">
        <w:rPr>
          <w:rFonts w:eastAsia="SimSun" w:cs="Times New Roman"/>
          <w:kern w:val="1"/>
          <w:szCs w:val="24"/>
          <w:lang w:bidi="hi-IN"/>
        </w:rPr>
        <w:t>, że znajdujemy się w sytuacji ekonomicznej i finansowej zapewniającej wykonanie zamówienia.</w:t>
      </w:r>
    </w:p>
    <w:p w:rsidR="00D76D0D" w:rsidRPr="00690CF2" w:rsidRDefault="00D76D0D" w:rsidP="00DD09BF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Z</w:t>
      </w:r>
      <w:r w:rsidR="00DD09BF">
        <w:rPr>
          <w:rFonts w:eastAsia="SimSun" w:cs="Times New Roman"/>
          <w:kern w:val="1"/>
          <w:szCs w:val="24"/>
          <w:lang w:bidi="hi-IN"/>
        </w:rPr>
        <w:t xml:space="preserve">obowiązuję </w:t>
      </w:r>
      <w:r w:rsidRPr="00690CF2">
        <w:rPr>
          <w:rFonts w:eastAsia="SimSun" w:cs="Times New Roman"/>
          <w:kern w:val="1"/>
          <w:szCs w:val="24"/>
          <w:lang w:bidi="hi-IN"/>
        </w:rPr>
        <w:t xml:space="preserve">się do wykonania zamówienia w terminie do dnia </w:t>
      </w:r>
      <w:r w:rsidR="001D3CCD">
        <w:rPr>
          <w:rFonts w:eastAsia="SimSun" w:cs="Times New Roman"/>
          <w:kern w:val="1"/>
          <w:szCs w:val="24"/>
          <w:lang w:bidi="hi-IN"/>
        </w:rPr>
        <w:t>23</w:t>
      </w:r>
      <w:bookmarkStart w:id="0" w:name="_GoBack"/>
      <w:bookmarkEnd w:id="0"/>
      <w:r w:rsidR="00DD09BF" w:rsidRPr="00DD09BF">
        <w:rPr>
          <w:rFonts w:eastAsia="SimSun" w:cs="Times New Roman"/>
          <w:kern w:val="1"/>
          <w:szCs w:val="24"/>
          <w:lang w:bidi="hi-IN"/>
        </w:rPr>
        <w:t>.12.2021 r</w:t>
      </w:r>
      <w:r w:rsidR="00DD09BF">
        <w:rPr>
          <w:rFonts w:eastAsia="SimSun" w:cs="Times New Roman"/>
          <w:kern w:val="1"/>
          <w:szCs w:val="24"/>
          <w:lang w:bidi="hi-IN"/>
        </w:rPr>
        <w:t>.</w:t>
      </w:r>
    </w:p>
    <w:p w:rsidR="00D76D0D" w:rsidRPr="00690CF2" w:rsidRDefault="00DD09BF" w:rsidP="00D76D0D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>
        <w:rPr>
          <w:rFonts w:eastAsia="SimSun" w:cs="Times New Roman"/>
          <w:kern w:val="1"/>
          <w:szCs w:val="24"/>
          <w:lang w:bidi="hi-IN"/>
        </w:rPr>
        <w:t>Zobowiązuję</w:t>
      </w:r>
      <w:r w:rsidR="00D76D0D" w:rsidRPr="00690CF2">
        <w:rPr>
          <w:rFonts w:eastAsia="SimSun" w:cs="Times New Roman"/>
          <w:kern w:val="1"/>
          <w:szCs w:val="24"/>
          <w:lang w:bidi="hi-IN"/>
        </w:rPr>
        <w:t xml:space="preserve"> się w przypadku udzielenia nam zamówienia, do zawarcia umowy w terminie wyznaczonym przez Gminę Gorzyce, na warunkach określonych w zapytaniu ofertowym.</w:t>
      </w:r>
    </w:p>
    <w:p w:rsidR="00D76D0D" w:rsidRPr="00690CF2" w:rsidRDefault="00D76D0D" w:rsidP="00D76D0D">
      <w:pPr>
        <w:widowControl w:val="0"/>
        <w:tabs>
          <w:tab w:val="left" w:pos="360"/>
        </w:tabs>
        <w:suppressAutoHyphens/>
        <w:spacing w:after="0"/>
        <w:ind w:left="360" w:hanging="36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Na potwierdzenie spełnienia wymagań do oferty załączamy :</w:t>
      </w:r>
    </w:p>
    <w:p w:rsidR="00D76D0D" w:rsidRPr="00690CF2" w:rsidRDefault="00D76D0D" w:rsidP="00D76D0D">
      <w:pPr>
        <w:widowControl w:val="0"/>
        <w:numPr>
          <w:ilvl w:val="1"/>
          <w:numId w:val="5"/>
        </w:numPr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b/>
          <w:kern w:val="1"/>
          <w:szCs w:val="24"/>
          <w:lang w:bidi="hi-IN"/>
        </w:rPr>
        <w:t>Inne informacje Wykonawcy :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D76D0D" w:rsidRPr="00881E95" w:rsidRDefault="00D76D0D" w:rsidP="00881E95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</w:p>
    <w:p w:rsidR="00881E95" w:rsidRDefault="00881E95" w:rsidP="00AE7F02">
      <w:pPr>
        <w:widowControl w:val="0"/>
        <w:suppressAutoHyphens/>
        <w:spacing w:after="0"/>
        <w:rPr>
          <w:rFonts w:eastAsia="Times New Roman" w:cs="Times New Roman"/>
          <w:kern w:val="1"/>
          <w:sz w:val="20"/>
          <w:szCs w:val="20"/>
          <w:vertAlign w:val="superscript"/>
          <w:lang w:bidi="hi-IN"/>
        </w:rPr>
      </w:pPr>
    </w:p>
    <w:p w:rsidR="00D76D0D" w:rsidRPr="00D76D0D" w:rsidRDefault="00D76D0D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Cs w:val="24"/>
          <w:lang w:bidi="hi-IN"/>
        </w:rPr>
      </w:pPr>
      <w:r>
        <w:rPr>
          <w:rFonts w:eastAsia="Times New Roman" w:cs="Times New Roman"/>
          <w:kern w:val="1"/>
          <w:szCs w:val="24"/>
          <w:lang w:bidi="hi-IN"/>
        </w:rPr>
        <w:t>………………</w:t>
      </w:r>
      <w:r w:rsidRPr="00690CF2">
        <w:rPr>
          <w:rFonts w:eastAsia="Times New Roman" w:cs="Times New Roman"/>
          <w:kern w:val="1"/>
          <w:szCs w:val="24"/>
          <w:lang w:bidi="hi-IN"/>
        </w:rPr>
        <w:t>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C70AF7" w:rsidRPr="00597E92" w:rsidRDefault="00D76D0D" w:rsidP="00597E92">
      <w:pPr>
        <w:widowControl w:val="0"/>
        <w:suppressAutoHyphens/>
        <w:spacing w:after="0"/>
        <w:jc w:val="center"/>
        <w:rPr>
          <w:rFonts w:eastAsia="SimSun" w:cs="Times New Roman"/>
          <w:kern w:val="1"/>
          <w:sz w:val="20"/>
          <w:szCs w:val="20"/>
          <w:vertAlign w:val="superscript"/>
          <w:lang w:bidi="hi-IN"/>
        </w:rPr>
      </w:pPr>
      <w:r w:rsidRPr="00690CF2">
        <w:rPr>
          <w:rFonts w:eastAsia="Times New Roman" w:cs="Times New Roman"/>
          <w:kern w:val="1"/>
          <w:sz w:val="20"/>
          <w:szCs w:val="20"/>
          <w:vertAlign w:val="superscript"/>
          <w:lang w:bidi="hi-IN"/>
        </w:rPr>
        <w:t xml:space="preserve">(miejscowość, data, podpis </w:t>
      </w:r>
      <w:r w:rsidRPr="00690CF2">
        <w:rPr>
          <w:rFonts w:eastAsia="SimSun" w:cs="Times New Roman"/>
          <w:kern w:val="1"/>
          <w:sz w:val="20"/>
          <w:szCs w:val="20"/>
          <w:vertAlign w:val="superscript"/>
          <w:lang w:bidi="hi-IN"/>
        </w:rPr>
        <w:t>Wykonawcy)</w:t>
      </w:r>
    </w:p>
    <w:sectPr w:rsidR="00C70AF7" w:rsidRPr="00597E92" w:rsidSect="00D76D0D">
      <w:footerReference w:type="default" r:id="rId7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AD" w:rsidRDefault="006347AD" w:rsidP="00F00159">
      <w:pPr>
        <w:spacing w:after="0" w:line="240" w:lineRule="auto"/>
      </w:pPr>
      <w:r>
        <w:separator/>
      </w:r>
    </w:p>
  </w:endnote>
  <w:endnote w:type="continuationSeparator" w:id="0">
    <w:p w:rsidR="006347AD" w:rsidRDefault="006347AD" w:rsidP="00F0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612973"/>
      <w:docPartObj>
        <w:docPartGallery w:val="Page Numbers (Bottom of Page)"/>
        <w:docPartUnique/>
      </w:docPartObj>
    </w:sdtPr>
    <w:sdtEndPr/>
    <w:sdtContent>
      <w:p w:rsidR="00F00159" w:rsidRDefault="00F001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CCD">
          <w:rPr>
            <w:noProof/>
          </w:rPr>
          <w:t>1</w:t>
        </w:r>
        <w:r>
          <w:fldChar w:fldCharType="end"/>
        </w:r>
      </w:p>
    </w:sdtContent>
  </w:sdt>
  <w:p w:rsidR="00F00159" w:rsidRDefault="00F00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AD" w:rsidRDefault="006347AD" w:rsidP="00F00159">
      <w:pPr>
        <w:spacing w:after="0" w:line="240" w:lineRule="auto"/>
      </w:pPr>
      <w:r>
        <w:separator/>
      </w:r>
    </w:p>
  </w:footnote>
  <w:footnote w:type="continuationSeparator" w:id="0">
    <w:p w:rsidR="006347AD" w:rsidRDefault="006347AD" w:rsidP="00F0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1D7435"/>
    <w:multiLevelType w:val="hybridMultilevel"/>
    <w:tmpl w:val="39C80CCC"/>
    <w:lvl w:ilvl="0" w:tplc="A33470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750667E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5992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D1A8C"/>
    <w:multiLevelType w:val="hybridMultilevel"/>
    <w:tmpl w:val="453ECF78"/>
    <w:lvl w:ilvl="0" w:tplc="98F0B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77D6B"/>
    <w:multiLevelType w:val="hybridMultilevel"/>
    <w:tmpl w:val="74FED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439DB"/>
    <w:multiLevelType w:val="hybridMultilevel"/>
    <w:tmpl w:val="A044D1E6"/>
    <w:lvl w:ilvl="0" w:tplc="98F0B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CA"/>
    <w:rsid w:val="00146722"/>
    <w:rsid w:val="001D3CCD"/>
    <w:rsid w:val="002901BF"/>
    <w:rsid w:val="003E0FAA"/>
    <w:rsid w:val="003F0C60"/>
    <w:rsid w:val="004D5A82"/>
    <w:rsid w:val="00524B11"/>
    <w:rsid w:val="00597E92"/>
    <w:rsid w:val="005C4418"/>
    <w:rsid w:val="005F040D"/>
    <w:rsid w:val="005F15A4"/>
    <w:rsid w:val="006347AD"/>
    <w:rsid w:val="006724CA"/>
    <w:rsid w:val="00690CF2"/>
    <w:rsid w:val="006E3FD7"/>
    <w:rsid w:val="00881E95"/>
    <w:rsid w:val="00886948"/>
    <w:rsid w:val="009B3CE1"/>
    <w:rsid w:val="00A65CFC"/>
    <w:rsid w:val="00AE7F02"/>
    <w:rsid w:val="00B14CB2"/>
    <w:rsid w:val="00B159DC"/>
    <w:rsid w:val="00B479DE"/>
    <w:rsid w:val="00B67CF8"/>
    <w:rsid w:val="00C70AF7"/>
    <w:rsid w:val="00C92D26"/>
    <w:rsid w:val="00CA778A"/>
    <w:rsid w:val="00CD12E4"/>
    <w:rsid w:val="00D356A4"/>
    <w:rsid w:val="00D76D0D"/>
    <w:rsid w:val="00D80BD8"/>
    <w:rsid w:val="00DD09BF"/>
    <w:rsid w:val="00F00159"/>
    <w:rsid w:val="00F86213"/>
    <w:rsid w:val="00F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F6F7-9D7F-4CFE-A40D-423583BB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4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24C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24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159"/>
  </w:style>
  <w:style w:type="paragraph" w:styleId="Stopka">
    <w:name w:val="footer"/>
    <w:basedOn w:val="Normalny"/>
    <w:link w:val="StopkaZnak"/>
    <w:uiPriority w:val="99"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1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CF2"/>
    <w:rPr>
      <w:sz w:val="20"/>
      <w:szCs w:val="20"/>
    </w:rPr>
  </w:style>
  <w:style w:type="character" w:customStyle="1" w:styleId="Znakiprzypiswdolnych">
    <w:name w:val="Znaki przypisów dolnych"/>
    <w:rsid w:val="00690CF2"/>
  </w:style>
  <w:style w:type="table" w:styleId="Tabela-Siatka">
    <w:name w:val="Table Grid"/>
    <w:basedOn w:val="Standardowy"/>
    <w:uiPriority w:val="39"/>
    <w:rsid w:val="003E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12</cp:revision>
  <cp:lastPrinted>2021-03-11T11:04:00Z</cp:lastPrinted>
  <dcterms:created xsi:type="dcterms:W3CDTF">2021-02-26T08:06:00Z</dcterms:created>
  <dcterms:modified xsi:type="dcterms:W3CDTF">2021-10-25T13:05:00Z</dcterms:modified>
</cp:coreProperties>
</file>